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energy    </w:t>
      </w:r>
      <w:r>
        <w:t xml:space="preserve">   characters    </w:t>
      </w:r>
      <w:r>
        <w:t xml:space="preserve">   confidence    </w:t>
      </w:r>
      <w:r>
        <w:t xml:space="preserve">   movement memory    </w:t>
      </w:r>
      <w:r>
        <w:t xml:space="preserve">   timing    </w:t>
      </w:r>
      <w:r>
        <w:t xml:space="preserve">   precision    </w:t>
      </w:r>
      <w:r>
        <w:t xml:space="preserve">   clarity    </w:t>
      </w:r>
      <w:r>
        <w:t xml:space="preserve">   hand gestures    </w:t>
      </w:r>
      <w:r>
        <w:t xml:space="preserve">   acrobatics    </w:t>
      </w:r>
      <w:r>
        <w:t xml:space="preserve">   lifts    </w:t>
      </w:r>
      <w:r>
        <w:t xml:space="preserve">   Hand jive    </w:t>
      </w:r>
      <w:r>
        <w:t xml:space="preserve">   Rock n roll    </w:t>
      </w:r>
      <w:r>
        <w:t xml:space="preserve">   Greased Lightning    </w:t>
      </w:r>
      <w:r>
        <w:t xml:space="preserve">   Born to hand jive    </w:t>
      </w:r>
      <w:r>
        <w:t xml:space="preserve">   Pink Ladies    </w:t>
      </w:r>
      <w:r>
        <w:t xml:space="preserve">   Rydell High    </w:t>
      </w:r>
      <w:r>
        <w:t xml:space="preserve">   Jan    </w:t>
      </w:r>
      <w:r>
        <w:t xml:space="preserve">   Roger    </w:t>
      </w:r>
      <w:r>
        <w:t xml:space="preserve">   Sonny    </w:t>
      </w:r>
      <w:r>
        <w:t xml:space="preserve">   Marty    </w:t>
      </w:r>
      <w:r>
        <w:t xml:space="preserve">   Frenchy    </w:t>
      </w:r>
      <w:r>
        <w:t xml:space="preserve">   Kenickie    </w:t>
      </w:r>
      <w:r>
        <w:t xml:space="preserve">   Rizzo    </w:t>
      </w:r>
      <w:r>
        <w:t xml:space="preserve">   Danny    </w:t>
      </w:r>
      <w:r>
        <w:t xml:space="preserve">   Sandy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Grease</dc:title>
  <dcterms:created xsi:type="dcterms:W3CDTF">2021-10-11T08:17:31Z</dcterms:created>
  <dcterms:modified xsi:type="dcterms:W3CDTF">2021-10-11T08:17:31Z</dcterms:modified>
</cp:coreProperties>
</file>