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Performance skill: the quality of being easy to see ; sharpness of image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Male gang's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Female gang's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Performance skill; the strength and vitality required for sustained physical or mental activi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the actor who played Danny in the film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character who wanted to drop out and go to Beauty school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dance style in the film or musical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the decade Grease was set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style of dance in the film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of the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love interest of Danny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Grease</dc:title>
  <dcterms:created xsi:type="dcterms:W3CDTF">2021-10-11T08:17:33Z</dcterms:created>
  <dcterms:modified xsi:type="dcterms:W3CDTF">2021-10-11T08:17:33Z</dcterms:modified>
</cp:coreProperties>
</file>