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TeenAngel    </w:t>
      </w:r>
      <w:r>
        <w:t xml:space="preserve">   WeGoTogether    </w:t>
      </w:r>
      <w:r>
        <w:t xml:space="preserve">   Beach    </w:t>
      </w:r>
      <w:r>
        <w:t xml:space="preserve">   SummerNights    </w:t>
      </w:r>
      <w:r>
        <w:t xml:space="preserve">   Cars    </w:t>
      </w:r>
      <w:r>
        <w:t xml:space="preserve">   HighSchool    </w:t>
      </w:r>
      <w:r>
        <w:t xml:space="preserve">   frenchy    </w:t>
      </w:r>
      <w:r>
        <w:t xml:space="preserve">   Song    </w:t>
      </w:r>
      <w:r>
        <w:t xml:space="preserve">   Dance    </w:t>
      </w:r>
      <w:r>
        <w:t xml:space="preserve">   Kenickie    </w:t>
      </w:r>
      <w:r>
        <w:t xml:space="preserve">   Rizzo    </w:t>
      </w:r>
      <w:r>
        <w:t xml:space="preserve">   Grease 2    </w:t>
      </w:r>
      <w:r>
        <w:t xml:space="preserve">   School    </w:t>
      </w:r>
      <w:r>
        <w:t xml:space="preserve">   ShakeShack    </w:t>
      </w:r>
      <w:r>
        <w:t xml:space="preserve">   Love    </w:t>
      </w:r>
      <w:r>
        <w:t xml:space="preserve">   DannyZuko    </w:t>
      </w:r>
      <w:r>
        <w:t xml:space="preserve">   Sandra Dee    </w:t>
      </w:r>
      <w:r>
        <w:t xml:space="preserve">   beautySchool    </w:t>
      </w:r>
      <w:r>
        <w:t xml:space="preserve">   Pink Ladies    </w:t>
      </w:r>
      <w:r>
        <w:t xml:space="preserve">   T-Birds    </w:t>
      </w:r>
      <w:r>
        <w:t xml:space="preserve">   Grease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Grease</dc:title>
  <dcterms:created xsi:type="dcterms:W3CDTF">2021-10-11T08:17:40Z</dcterms:created>
  <dcterms:modified xsi:type="dcterms:W3CDTF">2021-10-11T08:17:40Z</dcterms:modified>
</cp:coreProperties>
</file>