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American Tall Tales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Annie Oakley    </w:t>
      </w:r>
      <w:r>
        <w:t xml:space="preserve">   Babe    </w:t>
      </w:r>
      <w:r>
        <w:t xml:space="preserve">   blue ox    </w:t>
      </w:r>
      <w:r>
        <w:t xml:space="preserve">   Casey Jones    </w:t>
      </w:r>
      <w:r>
        <w:t xml:space="preserve">   coyote    </w:t>
      </w:r>
      <w:r>
        <w:t xml:space="preserve">   Daniel Boone    </w:t>
      </w:r>
      <w:r>
        <w:t xml:space="preserve">   Davy Crockett    </w:t>
      </w:r>
      <w:r>
        <w:t xml:space="preserve">   Ethan Allen    </w:t>
      </w:r>
      <w:r>
        <w:t xml:space="preserve">   gun    </w:t>
      </w:r>
      <w:r>
        <w:t xml:space="preserve">   hammer    </w:t>
      </w:r>
      <w:r>
        <w:t xml:space="preserve">   hunter    </w:t>
      </w:r>
      <w:r>
        <w:t xml:space="preserve">   Jesse James    </w:t>
      </w:r>
      <w:r>
        <w:t xml:space="preserve">   John Henry    </w:t>
      </w:r>
      <w:r>
        <w:t xml:space="preserve">   Johnny Appleseed    </w:t>
      </w:r>
      <w:r>
        <w:t xml:space="preserve">   mountain    </w:t>
      </w:r>
      <w:r>
        <w:t xml:space="preserve">   ohio    </w:t>
      </w:r>
      <w:r>
        <w:t xml:space="preserve">   Paul Bunyan    </w:t>
      </w:r>
      <w:r>
        <w:t xml:space="preserve">   Peso Bill    </w:t>
      </w:r>
      <w:r>
        <w:t xml:space="preserve">   raccoon    </w:t>
      </w:r>
      <w:r>
        <w:t xml:space="preserve">   Sam Hyde    </w:t>
      </w:r>
      <w:r>
        <w:t xml:space="preserve">   seeds    </w:t>
      </w:r>
      <w:r>
        <w:t xml:space="preserve">   shot    </w:t>
      </w:r>
      <w:r>
        <w:t xml:space="preserve">   Tennessee    </w:t>
      </w:r>
      <w:r>
        <w:t xml:space="preserve">  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American Tall Tales</dc:title>
  <dcterms:created xsi:type="dcterms:W3CDTF">2021-10-11T08:17:19Z</dcterms:created>
  <dcterms:modified xsi:type="dcterms:W3CDTF">2021-10-11T08:17:19Z</dcterms:modified>
</cp:coreProperties>
</file>