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Great Black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Rosa Parks    </w:t>
      </w:r>
      <w:r>
        <w:t xml:space="preserve">   Wilt Chamberlain    </w:t>
      </w:r>
      <w:r>
        <w:t xml:space="preserve">   Lewis Latimer    </w:t>
      </w:r>
      <w:r>
        <w:t xml:space="preserve">   Joe Louis    </w:t>
      </w:r>
      <w:r>
        <w:t xml:space="preserve">   Fred Jones    </w:t>
      </w:r>
      <w:r>
        <w:t xml:space="preserve">   Jackie Robinson    </w:t>
      </w:r>
      <w:r>
        <w:t xml:space="preserve">   Oprah Winfrey    </w:t>
      </w:r>
      <w:r>
        <w:t xml:space="preserve">   Marian Anderson    </w:t>
      </w:r>
      <w:r>
        <w:t xml:space="preserve">   marcus Garvey    </w:t>
      </w:r>
      <w:r>
        <w:t xml:space="preserve">   Satchel Paige    </w:t>
      </w:r>
      <w:r>
        <w:t xml:space="preserve">   Harriet Tubman    </w:t>
      </w:r>
      <w:r>
        <w:t xml:space="preserve">   Langston Hughes    </w:t>
      </w:r>
      <w:r>
        <w:t xml:space="preserve">   Doris Miller    </w:t>
      </w:r>
      <w:r>
        <w:t xml:space="preserve">   Adam Powell    </w:t>
      </w:r>
      <w:r>
        <w:t xml:space="preserve">   Booker T Washington    </w:t>
      </w:r>
      <w:r>
        <w:t xml:space="preserve">   Malcolm X    </w:t>
      </w:r>
      <w:r>
        <w:t xml:space="preserve">   George Carver    </w:t>
      </w:r>
      <w:r>
        <w:t xml:space="preserve">   Fredrick Douglass    </w:t>
      </w:r>
      <w:r>
        <w:t xml:space="preserve">   Larry Doby    </w:t>
      </w:r>
      <w:r>
        <w:t xml:space="preserve">   Thurgood Marshall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Black Heroes</dc:title>
  <dcterms:created xsi:type="dcterms:W3CDTF">2021-10-11T08:17:26Z</dcterms:created>
  <dcterms:modified xsi:type="dcterms:W3CDTF">2021-10-11T08:17:26Z</dcterms:modified>
</cp:coreProperties>
</file>