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Cats!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whiskers    </w:t>
      </w:r>
      <w:r>
        <w:t xml:space="preserve">   paws    </w:t>
      </w:r>
      <w:r>
        <w:t xml:space="preserve">   tail    </w:t>
      </w:r>
      <w:r>
        <w:t xml:space="preserve">   siamese    </w:t>
      </w:r>
      <w:r>
        <w:t xml:space="preserve">   persian    </w:t>
      </w:r>
      <w:r>
        <w:t xml:space="preserve">   kitty    </w:t>
      </w:r>
      <w:r>
        <w:t xml:space="preserve">   furry    </w:t>
      </w:r>
      <w:r>
        <w:t xml:space="preserve">   purr    </w:t>
      </w:r>
      <w:r>
        <w:t xml:space="preserve">   meow    </w:t>
      </w:r>
      <w:r>
        <w:t xml:space="preserve">   tuxedo    </w:t>
      </w:r>
      <w:r>
        <w:t xml:space="preserve">   tabby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Cats!</dc:title>
  <dcterms:created xsi:type="dcterms:W3CDTF">2021-10-11T08:19:02Z</dcterms:created>
  <dcterms:modified xsi:type="dcterms:W3CDTF">2021-10-11T08:19:02Z</dcterms:modified>
</cp:coreProperties>
</file>