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 Depression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adapted a policy of _____________ when we fell into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Exercising control over freedom, will, and thoughts of others; authoritarian.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economic crisis that happened in the US and many other nations beginning with the stock market crash in 1929 and continuing through most of the 1930's.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Americans struggled with ____________ during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reforms enacted by president Franklin Roosevelt between 1933 and 1942 with a goal to relieve and reform Americans and to end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 fell into _____________ when the idea of loans took a wrong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October 29, 1929; the day that the stock market crashed.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Buying a stock with little money down and the promise of paying the debt later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to buy and sell stocks.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payment plan that allows customers to make payments in set intervals until the debt is paid.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Banks demanded full payments of their loans; there was no protection in place to protect this from happening at the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share of ownership in a corporation.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continuous rise in the price of goods and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rapid increase in the overall price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went to the banks to withdraw all of their money before the banks closed.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Roosevelt tried to relieve and __________ for the American people.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Depression Crossword Puzzle</dc:title>
  <dcterms:created xsi:type="dcterms:W3CDTF">2021-10-11T08:17:32Z</dcterms:created>
  <dcterms:modified xsi:type="dcterms:W3CDTF">2021-10-11T08:17:32Z</dcterms:modified>
</cp:coreProperties>
</file>