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Great Depression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Banks demanded full payment of thier loans, which there was no law or protection against a this time</w:t>
            </w:r>
          </w:p>
          <w:p>
            <w:pPr>
              <w:keepLines/>
              <w:pStyle w:val="CluesTiny"/>
            </w:pPr>
            <w:r>
              <w:rPr>
                <w:b w:val="true"/>
                <w:bCs w:val="true"/>
              </w:rPr>
              <w:t xml:space="preserve">9. </w:t>
            </w:r>
            <w:r>
              <w:t xml:space="preserve">a national policy of avoiding world affairs</w:t>
            </w:r>
          </w:p>
          <w:p>
            <w:pPr>
              <w:keepLines/>
              <w:pStyle w:val="CluesTiny"/>
            </w:pPr>
            <w:r>
              <w:rPr>
                <w:b w:val="true"/>
                <w:bCs w:val="true"/>
              </w:rPr>
              <w:t xml:space="preserve">11. </w:t>
            </w:r>
            <w:r>
              <w:t xml:space="preserve">A period of very rapid increaces in the overall price level</w:t>
            </w:r>
          </w:p>
          <w:p>
            <w:pPr>
              <w:keepLines/>
              <w:pStyle w:val="CluesTiny"/>
            </w:pPr>
            <w:r>
              <w:rPr>
                <w:b w:val="true"/>
                <w:bCs w:val="true"/>
              </w:rPr>
              <w:t xml:space="preserve">12. </w:t>
            </w:r>
            <w:r>
              <w:t xml:space="preserve">The economic crisis and period of low buisness acivity in the US and other countries, roughly beginning with the stock market crash in october 1929 and contuinuing through most of the 1930's</w:t>
            </w:r>
          </w:p>
          <w:p>
            <w:pPr>
              <w:keepLines/>
              <w:pStyle w:val="CluesTiny"/>
            </w:pPr>
            <w:r>
              <w:rPr>
                <w:b w:val="true"/>
                <w:bCs w:val="true"/>
              </w:rPr>
              <w:t xml:space="preserve">14. </w:t>
            </w:r>
            <w:r>
              <w:t xml:space="preserve">joblessness</w:t>
            </w:r>
          </w:p>
          <w:p>
            <w:pPr>
              <w:keepLines/>
              <w:pStyle w:val="CluesTiny"/>
            </w:pPr>
            <w:r>
              <w:rPr>
                <w:b w:val="true"/>
                <w:bCs w:val="true"/>
              </w:rPr>
              <w:t xml:space="preserve">15. </w:t>
            </w:r>
            <w:r>
              <w:t xml:space="preserve">A series of reforms enacted by Franklin Roosevelt between 1933 and 1942 with the goal of ending the Great Depression by providing relif and reform for the american people</w:t>
            </w:r>
          </w:p>
          <w:p>
            <w:pPr>
              <w:keepLines/>
              <w:pStyle w:val="CluesTiny"/>
            </w:pPr>
            <w:r>
              <w:rPr>
                <w:b w:val="true"/>
                <w:bCs w:val="true"/>
              </w:rPr>
              <w:t xml:space="preserve">16. </w:t>
            </w:r>
            <w:r>
              <w:t xml:space="preserve">a share of ownership in a corporation</w:t>
            </w:r>
          </w:p>
        </w:tc>
        <w:tc>
          <w:p>
            <w:pPr>
              <w:pStyle w:val="CluesTiny"/>
            </w:pPr>
            <w:r>
              <w:rPr>
                <w:b w:val="true"/>
                <w:bCs w:val="true"/>
              </w:rPr>
              <w:t xml:space="preserve">Down</w:t>
            </w:r>
          </w:p>
          <w:p>
            <w:pPr>
              <w:keepLines/>
              <w:pStyle w:val="CluesTiny"/>
            </w:pPr>
            <w:r>
              <w:rPr>
                <w:b w:val="true"/>
                <w:bCs w:val="true"/>
              </w:rPr>
              <w:t xml:space="preserve">1. </w:t>
            </w:r>
            <w:r>
              <w:t xml:space="preserve">October 29, 1929; the day the US stock market crashed.</w:t>
            </w:r>
          </w:p>
          <w:p>
            <w:pPr>
              <w:keepLines/>
              <w:pStyle w:val="CluesTiny"/>
            </w:pPr>
            <w:r>
              <w:rPr>
                <w:b w:val="true"/>
                <w:bCs w:val="true"/>
              </w:rPr>
              <w:t xml:space="preserve">2. </w:t>
            </w:r>
            <w:r>
              <w:t xml:space="preserve">the continuous rise in price of goods and services</w:t>
            </w:r>
          </w:p>
          <w:p>
            <w:pPr>
              <w:keepLines/>
              <w:pStyle w:val="CluesTiny"/>
            </w:pPr>
            <w:r>
              <w:rPr>
                <w:b w:val="true"/>
                <w:bCs w:val="true"/>
              </w:rPr>
              <w:t xml:space="preserve">4. </w:t>
            </w:r>
            <w:r>
              <w:t xml:space="preserve">the improvment or amendment of something that is wrong or unsatisfactory</w:t>
            </w:r>
          </w:p>
          <w:p>
            <w:pPr>
              <w:keepLines/>
              <w:pStyle w:val="CluesTiny"/>
            </w:pPr>
            <w:r>
              <w:rPr>
                <w:b w:val="true"/>
                <w:bCs w:val="true"/>
              </w:rPr>
              <w:t xml:space="preserve">5. </w:t>
            </w:r>
            <w:r>
              <w:t xml:space="preserve">people went to the banks to withdrawl all their monet</w:t>
            </w:r>
          </w:p>
          <w:p>
            <w:pPr>
              <w:keepLines/>
              <w:pStyle w:val="CluesTiny"/>
            </w:pPr>
            <w:r>
              <w:rPr>
                <w:b w:val="true"/>
                <w:bCs w:val="true"/>
              </w:rPr>
              <w:t xml:space="preserve">6. </w:t>
            </w:r>
            <w:r>
              <w:t xml:space="preserve">A period during which buisness, employment, and stock market values decline serverely or remain at a low level of activity</w:t>
            </w:r>
          </w:p>
          <w:p>
            <w:pPr>
              <w:keepLines/>
              <w:pStyle w:val="CluesTiny"/>
            </w:pPr>
            <w:r>
              <w:rPr>
                <w:b w:val="true"/>
                <w:bCs w:val="true"/>
              </w:rPr>
              <w:t xml:space="preserve">7. </w:t>
            </w:r>
            <w:r>
              <w:t xml:space="preserve">a payment plan that allows customers to make payments at set intervals over a period of time until the total debt is paid off</w:t>
            </w:r>
          </w:p>
          <w:p>
            <w:pPr>
              <w:keepLines/>
              <w:pStyle w:val="CluesTiny"/>
            </w:pPr>
            <w:r>
              <w:rPr>
                <w:b w:val="true"/>
                <w:bCs w:val="true"/>
              </w:rPr>
              <w:t xml:space="preserve">8. </w:t>
            </w:r>
            <w:r>
              <w:t xml:space="preserve">exercising control over the freedom, will, or thought of others, authoritian</w:t>
            </w:r>
          </w:p>
          <w:p>
            <w:pPr>
              <w:keepLines/>
              <w:pStyle w:val="CluesTiny"/>
            </w:pPr>
            <w:r>
              <w:rPr>
                <w:b w:val="true"/>
                <w:bCs w:val="true"/>
              </w:rPr>
              <w:t xml:space="preserve">10. </w:t>
            </w:r>
            <w:r>
              <w:t xml:space="preserve">Purchasing stock with little money, promising that you will pay it back later </w:t>
            </w:r>
          </w:p>
          <w:p>
            <w:pPr>
              <w:keepLines/>
              <w:pStyle w:val="CluesTiny"/>
            </w:pPr>
            <w:r>
              <w:rPr>
                <w:b w:val="true"/>
                <w:bCs w:val="true"/>
              </w:rPr>
              <w:t xml:space="preserve">13. </w:t>
            </w:r>
            <w:r>
              <w:t xml:space="preserve">a system for buying and selling shares of companies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Crossword Puzzle</dc:title>
  <dcterms:created xsi:type="dcterms:W3CDTF">2021-10-11T08:17:34Z</dcterms:created>
  <dcterms:modified xsi:type="dcterms:W3CDTF">2021-10-11T08:17:34Z</dcterms:modified>
</cp:coreProperties>
</file>