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Great Depression &amp; New Deal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SIGNED    </w:t>
      </w:r>
      <w:r>
        <w:t xml:space="preserve">   AAA    </w:t>
      </w:r>
      <w:r>
        <w:t xml:space="preserve">   FERA    </w:t>
      </w:r>
      <w:r>
        <w:t xml:space="preserve">   SSA    </w:t>
      </w:r>
      <w:r>
        <w:t xml:space="preserve">   COTTON    </w:t>
      </w:r>
      <w:r>
        <w:t xml:space="preserve">   TECHNOLOGY    </w:t>
      </w:r>
      <w:r>
        <w:t xml:space="preserve">   SOUP KITCHEN    </w:t>
      </w:r>
      <w:r>
        <w:t xml:space="preserve">   BANK HOLIDAY    </w:t>
      </w:r>
      <w:r>
        <w:t xml:space="preserve">   NEW DEAL    </w:t>
      </w:r>
      <w:r>
        <w:t xml:space="preserve">   PUBLIC WORKS    </w:t>
      </w:r>
      <w:r>
        <w:t xml:space="preserve">   UNEMPLOYMENT    </w:t>
      </w:r>
      <w:r>
        <w:t xml:space="preserve">   INCOME    </w:t>
      </w:r>
      <w:r>
        <w:t xml:space="preserve">   ROOSEVELT    </w:t>
      </w:r>
      <w:r>
        <w:t xml:space="preserve">   FEDERAL    </w:t>
      </w:r>
      <w:r>
        <w:t xml:space="preserve">   ADMINISTRATION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Depression &amp; New Deal</dc:title>
  <dcterms:created xsi:type="dcterms:W3CDTF">2021-10-11T08:19:10Z</dcterms:created>
  <dcterms:modified xsi:type="dcterms:W3CDTF">2021-10-11T08:19:10Z</dcterms:modified>
</cp:coreProperties>
</file>