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Depression and Roaring 20's</w:t>
      </w:r>
    </w:p>
    <w:p>
      <w:pPr>
        <w:pStyle w:val="Questions"/>
      </w:pPr>
      <w:r>
        <w:t xml:space="preserve">1. WEN DLEA </w:t>
      </w:r>
      <w:r>
        <w:rPr>
          <w:u w:val="single"/>
        </w:rPr>
        <w:t xml:space="preserve">__New Deal________________________________</w:t>
      </w:r>
    </w:p>
    <w:p>
      <w:pPr>
        <w:pStyle w:val="Questions"/>
      </w:pPr>
      <w:r>
        <w:t xml:space="preserve">2. EOVETRLOS </w:t>
      </w:r>
      <w:r>
        <w:rPr>
          <w:u w:val="single"/>
        </w:rPr>
        <w:t xml:space="preserve">__Roosevelt______________________________</w:t>
      </w:r>
    </w:p>
    <w:p>
      <w:pPr>
        <w:pStyle w:val="Questions"/>
      </w:pPr>
      <w:r>
        <w:t xml:space="preserve">3. KBLAC DAYESTU </w:t>
      </w:r>
      <w:r>
        <w:rPr>
          <w:u w:val="single"/>
        </w:rPr>
        <w:t xml:space="preserve">__Black Tuesday______________________</w:t>
      </w:r>
    </w:p>
    <w:p>
      <w:pPr>
        <w:pStyle w:val="Questions"/>
      </w:pPr>
      <w:r>
        <w:t xml:space="preserve">4. PRLPEFA </w:t>
      </w:r>
      <w:r>
        <w:rPr>
          <w:u w:val="single"/>
        </w:rPr>
        <w:t xml:space="preserve">__Flapper__________________________________</w:t>
      </w:r>
    </w:p>
    <w:p>
      <w:pPr>
        <w:pStyle w:val="Questions"/>
      </w:pPr>
      <w:r>
        <w:t xml:space="preserve">5. BEBA TUHR </w:t>
      </w:r>
      <w:r>
        <w:rPr>
          <w:u w:val="single"/>
        </w:rPr>
        <w:t xml:space="preserve">__Babe Ruth______________________________</w:t>
      </w:r>
    </w:p>
    <w:p>
      <w:pPr>
        <w:pStyle w:val="Questions"/>
      </w:pPr>
      <w:r>
        <w:t xml:space="preserve">6. GETAR SHCRA </w:t>
      </w:r>
      <w:r>
        <w:rPr>
          <w:u w:val="single"/>
        </w:rPr>
        <w:t xml:space="preserve">__Great Crash__________________________</w:t>
      </w:r>
    </w:p>
    <w:p>
      <w:pPr>
        <w:pStyle w:val="Questions"/>
      </w:pPr>
      <w:r>
        <w:t xml:space="preserve">7. HELRIVOVLOES </w:t>
      </w:r>
      <w:r>
        <w:rPr>
          <w:u w:val="single"/>
        </w:rPr>
        <w:t xml:space="preserve">__Hoovervilles________________________</w:t>
      </w:r>
    </w:p>
    <w:p>
      <w:pPr>
        <w:pStyle w:val="Questions"/>
      </w:pPr>
      <w:r>
        <w:t xml:space="preserve">8. UBSNO AMYR </w:t>
      </w:r>
      <w:r>
        <w:rPr>
          <w:u w:val="single"/>
        </w:rPr>
        <w:t xml:space="preserve">__Bonus Army____________________________</w:t>
      </w:r>
    </w:p>
    <w:p>
      <w:pPr>
        <w:pStyle w:val="Questions"/>
      </w:pPr>
      <w:r>
        <w:t xml:space="preserve">9. TSCKO TEMRKA </w:t>
      </w:r>
      <w:r>
        <w:rPr>
          <w:u w:val="single"/>
        </w:rPr>
        <w:t xml:space="preserve">__Stock MArket________________________</w:t>
      </w:r>
    </w:p>
    <w:p>
      <w:pPr>
        <w:pStyle w:val="Questions"/>
      </w:pPr>
      <w:r>
        <w:t xml:space="preserve">10. EGTAR BROGA </w:t>
      </w:r>
      <w:r>
        <w:rPr>
          <w:u w:val="single"/>
        </w:rPr>
        <w:t xml:space="preserve">__Greta Garbo__________________________</w:t>
      </w:r>
    </w:p>
    <w:p>
      <w:pPr>
        <w:pStyle w:val="Questions"/>
      </w:pPr>
      <w:r>
        <w:t xml:space="preserve">11. CLARA OWB </w:t>
      </w:r>
      <w:r>
        <w:rPr>
          <w:u w:val="single"/>
        </w:rPr>
        <w:t xml:space="preserve">__Clara Bow______________________________</w:t>
      </w:r>
    </w:p>
    <w:p>
      <w:pPr>
        <w:pStyle w:val="Questions"/>
      </w:pPr>
      <w:r>
        <w:t xml:space="preserve">12. HCESRLA ILNBDGEHR </w:t>
      </w:r>
      <w:r>
        <w:rPr>
          <w:u w:val="single"/>
        </w:rPr>
        <w:t xml:space="preserve">__Charles Lindbergh______________</w:t>
      </w:r>
    </w:p>
    <w:p>
      <w:pPr>
        <w:pStyle w:val="Questions"/>
      </w:pPr>
      <w:r>
        <w:t xml:space="preserve">13. UDPRHOL TVIANNEO </w:t>
      </w:r>
      <w:r>
        <w:rPr>
          <w:u w:val="single"/>
        </w:rPr>
        <w:t xml:space="preserve">__Rudolph Vanetino________________</w:t>
      </w:r>
    </w:p>
    <w:p>
      <w:pPr>
        <w:pStyle w:val="Questions"/>
      </w:pPr>
      <w:r>
        <w:t xml:space="preserve">14. EELFIR ROVCREEY OERMFR </w:t>
      </w:r>
      <w:r>
        <w:rPr>
          <w:u w:val="single"/>
        </w:rPr>
        <w:t xml:space="preserve">__Relief Recovery  Reform___</w:t>
      </w:r>
    </w:p>
    <w:p>
      <w:pPr>
        <w:pStyle w:val="Questions"/>
      </w:pPr>
      <w:r>
        <w:t xml:space="preserve">15. F S ELRIZGFTAD </w:t>
      </w:r>
      <w:r>
        <w:rPr>
          <w:u w:val="single"/>
        </w:rPr>
        <w:t xml:space="preserve">__F S Fitzgerald____________________</w:t>
      </w:r>
    </w:p>
    <w:p>
      <w:pPr>
        <w:pStyle w:val="Questions"/>
      </w:pPr>
      <w:r>
        <w:t xml:space="preserve">16. ERATG ASBTYG </w:t>
      </w:r>
      <w:r>
        <w:rPr>
          <w:u w:val="single"/>
        </w:rPr>
        <w:t xml:space="preserve">__Great Gatsby________________________</w:t>
      </w:r>
    </w:p>
    <w:p>
      <w:pPr>
        <w:pStyle w:val="Questions"/>
      </w:pPr>
      <w:r>
        <w:t xml:space="preserve">17. NYNEULMMOTEP </w:t>
      </w:r>
      <w:r>
        <w:rPr>
          <w:u w:val="single"/>
        </w:rPr>
        <w:t xml:space="preserve">__unemployment________________________</w:t>
      </w:r>
    </w:p>
    <w:p>
      <w:pPr>
        <w:pStyle w:val="Questions"/>
      </w:pPr>
      <w:r>
        <w:t xml:space="preserve">18. EBESIS IHMST  </w:t>
      </w:r>
      <w:r>
        <w:rPr>
          <w:u w:val="single"/>
        </w:rPr>
        <w:t xml:space="preserve">__Bessie Smith ______________________</w:t>
      </w:r>
    </w:p>
    <w:p>
      <w:pPr>
        <w:pStyle w:val="Questions"/>
      </w:pPr>
      <w:r>
        <w:t xml:space="preserve">19. EUKD ILLGNETNO </w:t>
      </w:r>
      <w:r>
        <w:rPr>
          <w:u w:val="single"/>
        </w:rPr>
        <w:t xml:space="preserve">__Duke Ellington____________________</w:t>
      </w:r>
    </w:p>
    <w:p>
      <w:pPr>
        <w:pStyle w:val="Questions"/>
      </w:pPr>
      <w:r>
        <w:t xml:space="preserve">20. AIVLN ESHPKIRWC LELEYK </w:t>
      </w:r>
      <w:r>
        <w:rPr>
          <w:u w:val="single"/>
        </w:rPr>
        <w:t xml:space="preserve">__Alvin Shipwreck Kelley____</w:t>
      </w:r>
    </w:p>
    <w:p>
      <w:pPr>
        <w:pStyle w:val="Questions"/>
      </w:pPr>
      <w:r>
        <w:t xml:space="preserve">21. DUST BWLO </w:t>
      </w:r>
      <w:r>
        <w:rPr>
          <w:u w:val="single"/>
        </w:rPr>
        <w:t xml:space="preserve">__dust bowl______________________________</w:t>
      </w:r>
    </w:p>
    <w:p>
      <w:pPr>
        <w:pStyle w:val="Questions"/>
      </w:pPr>
      <w:r>
        <w:t xml:space="preserve">22. LAICSO TIURSCEY </w:t>
      </w:r>
      <w:r>
        <w:rPr>
          <w:u w:val="single"/>
        </w:rPr>
        <w:t xml:space="preserve">__Social Security__________________</w:t>
      </w:r>
    </w:p>
    <w:p>
      <w:pPr>
        <w:pStyle w:val="Questions"/>
      </w:pPr>
      <w:r>
        <w:t xml:space="preserve">23. GOHNITN TO ARFE </w:t>
      </w:r>
      <w:r>
        <w:rPr>
          <w:u w:val="single"/>
        </w:rPr>
        <w:t xml:space="preserve">__Nothing to fear__________________</w:t>
      </w:r>
    </w:p>
    <w:p>
      <w:pPr>
        <w:pStyle w:val="Questions"/>
      </w:pPr>
      <w:r>
        <w:t xml:space="preserve">24. UTB RFEA LSFITE </w:t>
      </w:r>
      <w:r>
        <w:rPr>
          <w:u w:val="single"/>
        </w:rPr>
        <w:t xml:space="preserve">__but fear itself__________________</w:t>
      </w:r>
    </w:p>
    <w:p>
      <w:pPr>
        <w:pStyle w:val="Questions"/>
      </w:pPr>
      <w:r>
        <w:t xml:space="preserve">25. NIIICVLA TNENRIOOSVAC CROP </w:t>
      </w:r>
      <w:r>
        <w:rPr>
          <w:u w:val="single"/>
        </w:rPr>
        <w:t xml:space="preserve">__civilian conservation corp</w:t>
      </w:r>
    </w:p>
    <w:p>
      <w:pPr>
        <w:pStyle w:val="Questions"/>
      </w:pPr>
      <w:r>
        <w:t xml:space="preserve">26. KJAC SMEEYD </w:t>
      </w:r>
      <w:r>
        <w:rPr>
          <w:u w:val="single"/>
        </w:rPr>
        <w:t xml:space="preserve">__Jack Demsey__________________________</w:t>
      </w:r>
    </w:p>
    <w:p>
      <w:pPr>
        <w:pStyle w:val="Questions"/>
      </w:pPr>
      <w:r>
        <w:t xml:space="preserve">27. ALNNLANCOB RUN </w:t>
      </w:r>
      <w:r>
        <w:rPr>
          <w:u w:val="single"/>
        </w:rPr>
        <w:t xml:space="preserve">__cannonball run____________________</w:t>
      </w:r>
    </w:p>
    <w:p>
      <w:pPr>
        <w:pStyle w:val="Questions"/>
      </w:pPr>
      <w:r>
        <w:t xml:space="preserve">28. NACED AARTOMHN </w:t>
      </w:r>
      <w:r>
        <w:rPr>
          <w:u w:val="single"/>
        </w:rPr>
        <w:t xml:space="preserve">__dance marathon____________________</w:t>
      </w:r>
    </w:p>
    <w:p>
      <w:pPr>
        <w:pStyle w:val="Questions"/>
      </w:pPr>
      <w:r>
        <w:t xml:space="preserve">29. RHENY RDOF </w:t>
      </w:r>
      <w:r>
        <w:rPr>
          <w:u w:val="single"/>
        </w:rPr>
        <w:t xml:space="preserve">__Henry Ford____________________________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and Roaring 20's</dc:title>
  <dcterms:created xsi:type="dcterms:W3CDTF">2021-10-11T08:19:14Z</dcterms:created>
  <dcterms:modified xsi:type="dcterms:W3CDTF">2021-10-11T08:19:14Z</dcterms:modified>
</cp:coreProperties>
</file>