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Great Expectations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pips convict placed him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Prison-ships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Pip lies and tells his sister they played what on his first visit?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Pip first met his convict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Miss Havisham’s 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Pip’s first employer was Mrs.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time are all the clocks at Satis House set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Pip steels this drink from the pantry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Pip’s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Town to which Pip is sent to become a gentleman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pip calls the Jacks in the card game?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Card game Pip and Estella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Where Estella went to become a lady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Hebert’s fiancé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On the first meeting Estella &amp; Pip play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Person who claims to be Pip’s Benefactor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Miss Havisham is dressed as a…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Joe’s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What tool from the forge did convict stir his drink?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Medicine Mrs. Joe forced Pip to take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Pip’s sister is Mrs. ¬¬¬_______.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When Mrs. Joe is mad she goes on the _____.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The money Pip received went in the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Joe’s profession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Strange man gives Pip a shilling wrapped in a one pound ______ note.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did Mrs. Joe bring up Pip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Miss Havisham’s adopted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Convicts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his church clothes Joe looked like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Pak gentleman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graveyard was located at the_______.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Wemmick’s estate was named the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Pip’s Father’s family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Pip’s benefactor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Secret identity for Pip’s Benefactor Uncle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Writer of Great Expectations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found on the table at Miss Havisham’s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Pip’s mother’s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does Pip's convict have on his leg when they first meet?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Estella’s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Mr. Jagger’s clerk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Nickname for Mrs. Joe’s stick was the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At the door: the officers are holding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was the clerk of the church’s name is Mr.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Protagonist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Estella is beautiful and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Where Pip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Person who attacked Mrs. Joe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Pip’s Christian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Pip's guardian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Expectations</dc:title>
  <dcterms:created xsi:type="dcterms:W3CDTF">2021-10-11T08:18:40Z</dcterms:created>
  <dcterms:modified xsi:type="dcterms:W3CDTF">2021-10-11T08:18:40Z</dcterms:modified>
</cp:coreProperties>
</file>