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Great Expectations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turns Pip upside-down on the gravestone?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does Pip fight at Satis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does Pip try to change himself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Bentley dies by mistreating his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caused the attack on Mrs. Joe, and nearly killed Pip?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Joe gets re-married, who does he marry?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does Pip go with Jaggers when Pip was working at the Blacksmith's? (Joe's)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familiar title does Pip give Magwitch?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Pip wants to be Joe's ______ when he grows older.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How often does Pip go to see Miss Havisham after the schedule change?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Who is the "Pale Young Gentleman"?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What feeling does Pip feel towards Estella, despite her rudeness towards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What does Joe and Biddy name their 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Who is Miss Havisham's adoptive daughter?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Who is Mr. Jagger's clerk?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Who was Pip's REAL benefactor?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Where was Great Expectations written?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What is the name of the chap who rows the boat for Herbert, Pip, and Magwitch?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What does Pip do when Mrs.Joe asks him about Miss Havisham?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What is the name of Miss Havisham's half-brother.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What else does the Convict ask Pip to get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Who is the "spider"?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What does the Police ask Joe (the blacksmith) to re-chain?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What does Mr. Pumblechook frequently ask Pip?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does Pip meet when he gets to his room in London?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Pip put in the Brandy Bottle when he gets some Brandy for the Convict?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does Miss Havisham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Pip's last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works for Joe early in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author of Great Expectations?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does Pip meet at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Bentley becomes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relative lives with Mr. Wemmick?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beats both Pip and Joe?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left Miss Havisham at the Alter?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Magwitch's daughter?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caught Pip and Herbert trying to get Magwitch somewhere safe, causing them to stop?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does the Convict ask for Pip to get from the blacksmith's?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is Pip's rival?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does Mr. Wemmick make his house look like?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Who's graves did Pip visit?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does Pip grow up to 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Who is Magwitch's daughter?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What tense is Great Expectations written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What is the name of the Convict?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Many years later, Pip finally works for whom?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Where does Estella allow Pip to kiss her after he knocks down the "pale young gentleman"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Who does Herbert marry?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Who is the first Character we meet in Great Expectations?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What did Pip help Joe to do?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Expectations</dc:title>
  <dcterms:created xsi:type="dcterms:W3CDTF">2021-10-11T08:18:02Z</dcterms:created>
  <dcterms:modified xsi:type="dcterms:W3CDTF">2021-10-11T08:18:02Z</dcterms:modified>
</cp:coreProperties>
</file>