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Great Expectations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widow with whom Estella lives with, a friend of Havishams, has a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Joe's uncle, sets up the meeting between Pip and Miss Havisham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adopted Estella, encourages her to break boys' hearts including Pip's heart, jilted on her wedding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Pip's abusive sister who has raised him since the death of their 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Philip Pirrip, narrator of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son of Matthew Pocket, fought Pip when they were young, becomes best friends with Pip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helps to give Pip an education, later helps take care of Mrs. Joe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hired by Pip's benefactor to be his guardian, lawyer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likes Biddy, is believed to have hurt Mrs. Joe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convict Pip helped when he was little, Pip's benefactor, goes by the name Uncle Provis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Havisham's brother who wanted her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of Matthew Pocket's students, wishes to marry Estella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jilted Havisham on her wedding day, partnered with Magwitch in crime twenty years ago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Pip's tutor who is also Havisham's cousin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clerk of the church, moved to London to become an actor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Wemmick's father who is hard of hearing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Jagger's clerk, lives in a castle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blacksmith, married to Mrs. Joe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girl raised by Miss Havisham to break boys' hearts, Pip is in love with 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Expectations Characters</dc:title>
  <dcterms:created xsi:type="dcterms:W3CDTF">2021-10-11T08:18:13Z</dcterms:created>
  <dcterms:modified xsi:type="dcterms:W3CDTF">2021-10-11T08:18:13Z</dcterms:modified>
</cp:coreProperties>
</file>