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"Great Expectations"  Crossword  Puzzle   By:Ranjeet Kaur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Pip's tutor in London and Herbert's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old ships used as a prison for convicts.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takes away Magwitch's and Pip's money?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responsible for hitting Mrs. Gargery on the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Even though Pip attends evening school, who actually teaches Pip how to read and write?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Miss Havisham ask Pip to do with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Due to Miss Havisham Joe signs papers making Pip his own....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Pip receive from Estella when he wins a fight against the young gentleman.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Herbert's nickname for Pip?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	Who is the narrator of the novel Great Expectations?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play was Mr. Wopsle acting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tickler that is used by Mrs. Joe to discipline Pip?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Where does the opening scene of chapter 1 take place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are the people on shore warned when a convict has escaped from the Hulks?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color gloves did Wemmick's future wife wear all the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marshes, for Pip, have represented his lowly...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Miss. Havisham's half brother's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Whom does Pip suspect his secret benefactor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Miss Havisham gets severely injured by catching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is the name of the young gentleman that Pip beats up in Miss Havisham's garden.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This person helps Pip earn fortune and is a corn chandler.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that Pip loves but is hurt by her cruel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Miss Havisham wearing when Pip visits her for the first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Joe Gargery do for a living?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Statis house means ________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Compeyson got a lesser sentence than Magwitch because he was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the clocks in Miss Havisham's house were stopped at twenty to....?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apparent that midway through the book that Miss Havisham raised Estella to break mens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Estella's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convict who Pip feeds at the beginning of the novel appears later in the novel with a name and that name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What is Mr. Jaggers profession?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comes to nurse Pip back to health and settle his accounts?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person that Estella agrees to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else does the convict ask Pip to bring with him besides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How many endings did the author write for "Great Expectations"?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"Great Expectations"  Crossword  Puzzle   By:Ranjeet Kaur</dc:title>
  <dcterms:created xsi:type="dcterms:W3CDTF">2021-10-10T23:42:17Z</dcterms:created>
  <dcterms:modified xsi:type="dcterms:W3CDTF">2021-10-10T23:42:17Z</dcterms:modified>
</cp:coreProperties>
</file>