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Great Expectations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lady who was jilted at the alter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Dicken’s first love was a girl named (first name)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object on Miss Havisham’s dining room table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Always on the "rampage”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place Pip often stayed when visiting his home and Miss Havisham and where he saw Bentley Drummle -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Mr. Jagger’s maid and Estella’s real birthmother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Herbert’s Girlfriend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queen of England who reigned nearly 64 years (1837 – 1901)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author of Great Expectations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number of stages Great Expectations was written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Charles Dickens was born in this year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The main character and narrator of “Great Expectations”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Pip want to become this to impress Estella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Mr. Wopsle goes to London to pursue this job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Pip saves Miss Havisham from this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Dicken’s married a girl named (first name)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The girl Joe marries at the end of the novel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Pip and his friends tried to escape with Magwitch by this form of transportation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The first time Pip met the convict he wanted this from Joe’s forge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The house where Miss Havisham and Estella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Pip meets Biddy at this place for 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Mr. Jagger’s clerk and son of a kind old deaf man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Joe Gargery’s occupation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The name Herbert calls Pip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Pip’s mysterious benefactor and convict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Pip’s full name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Mrs. Joe is related Pip’s in this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Mr. Jagger’s continuously washes these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city where Estella goes to study abroad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adopted daughter of Miss Havisham who Pip is in love with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man who tricked both Miss Havisham and Magwitch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sum of money Miss Havisham pays Pip for his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Pip lives luxuriously and spend lots of money. He falls into this problem.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Mrs. Joe on the head with this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“Great Expectations” was published periodically in sections of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Pip was young he invested his money in these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Charles Dicken’s was buried in the Poet’s Corner of this place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After the fight with the young boy Estella rewards Pip with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Occupation in the British government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Miss Havisham’s half-brother’s first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Pip spent this many months continuously visiting Miss Havisham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John Dickens, who was Charles Dickens’ father was put in to this debtor's prison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boy who Pip fought when he was young and later became friends (full name)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lawyer who is Pip’s guardian in London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Estella goes to live in this Richmond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Dicken’s sister in law was faithful to him she was named (first name)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The person who hit Mrs. Joe on the head and kidnapped Pip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Pip receives tutelage from this man in London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While waiting for Estella to arrive, Wemmick takes Pip to visit this place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The man Estella marries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The sentence the court issues Magwitch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Expectations Crossword Puzzle</dc:title>
  <dcterms:created xsi:type="dcterms:W3CDTF">2021-10-11T08:18:53Z</dcterms:created>
  <dcterms:modified xsi:type="dcterms:W3CDTF">2021-10-11T08:18:53Z</dcterms:modified>
</cp:coreProperties>
</file>