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Daisys wealthy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Witnessed a hit and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Gatsby makes his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Jordan played this professionally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Nick Carraway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Gatsbys real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daisy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Tom breaks Myrtles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Place bewtween East and West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Nicks cousin who Gatsby fell in love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story takes place after which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Gatsby</dc:title>
  <dcterms:created xsi:type="dcterms:W3CDTF">2021-10-11T08:18:30Z</dcterms:created>
  <dcterms:modified xsi:type="dcterms:W3CDTF">2021-10-11T08:18:30Z</dcterms:modified>
</cp:coreProperties>
</file>