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Gatsby Chapter One &amp; Two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 Buchanan is very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is Nick Carraway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character is Myrtle's husband and owns a car repair garage.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Myrtle Wilson and Tom Buchanan are having an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Tom take Nick to meet in this chapter?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Catherine is Myrtle's 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Tom and Daisy Buchanan live in the __________________ egg.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state does is the setting of the story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author of Great Gatsby?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narrator of the story is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barren, lower-middle class area separating East Egg from West Egg.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Tom punches Daisy in the ________________  and breaks it at the end of Chapter 2.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Daisy stays with Tom Buchanan for his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eyes of Dr. T. J. _______________ is an illustration on a billboard overlooking the valley of ashes.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____________________ egg is the least fashionable of the two eggs.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Gatsby Chapter One &amp; Two</dc:title>
  <dcterms:created xsi:type="dcterms:W3CDTF">2021-10-11T08:19:33Z</dcterms:created>
  <dcterms:modified xsi:type="dcterms:W3CDTF">2021-10-11T08:19:33Z</dcterms:modified>
</cp:coreProperties>
</file>