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Gatsby Chapters 8+9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Nick go after he leaves New York?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arranges Gatsby's funeral?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left town after Myrtle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Nick's Girlfriend?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Few people attended Gatsby's________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shot Gatsby?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Gatsby's house located?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tells George that Gatsby's car hit Myrtle?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Witnessed Myrtle's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Tom's mistress?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Gatsby Chapters 8+9</dc:title>
  <dcterms:created xsi:type="dcterms:W3CDTF">2021-10-11T08:19:51Z</dcterms:created>
  <dcterms:modified xsi:type="dcterms:W3CDTF">2021-10-11T08:19:51Z</dcterms:modified>
</cp:coreProperties>
</file>