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Gatsby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Antecedent    </w:t>
      </w:r>
      <w:r>
        <w:t xml:space="preserve">   Debauch    </w:t>
      </w:r>
      <w:r>
        <w:t xml:space="preserve">   Denizen    </w:t>
      </w:r>
      <w:r>
        <w:t xml:space="preserve">   Desolate    </w:t>
      </w:r>
      <w:r>
        <w:t xml:space="preserve">   Dilatory    </w:t>
      </w:r>
      <w:r>
        <w:t xml:space="preserve">   Ecstatic    </w:t>
      </w:r>
      <w:r>
        <w:t xml:space="preserve">   Elicit    </w:t>
      </w:r>
      <w:r>
        <w:t xml:space="preserve">   Elusive    </w:t>
      </w:r>
      <w:r>
        <w:t xml:space="preserve">   Exult    </w:t>
      </w:r>
      <w:r>
        <w:t xml:space="preserve">   Hulking    </w:t>
      </w:r>
      <w:r>
        <w:t xml:space="preserve">   Ingratiate     </w:t>
      </w:r>
      <w:r>
        <w:t xml:space="preserve">   Innumerable    </w:t>
      </w:r>
      <w:r>
        <w:t xml:space="preserve">   Insidious    </w:t>
      </w:r>
      <w:r>
        <w:t xml:space="preserve">   Insistent     </w:t>
      </w:r>
      <w:r>
        <w:t xml:space="preserve">   Irreverent    </w:t>
      </w:r>
      <w:r>
        <w:t xml:space="preserve">   Jaunty    </w:t>
      </w:r>
      <w:r>
        <w:t xml:space="preserve">   Lapse    </w:t>
      </w:r>
      <w:r>
        <w:t xml:space="preserve">   Laudable    </w:t>
      </w:r>
      <w:r>
        <w:t xml:space="preserve">   Nebulous    </w:t>
      </w:r>
      <w:r>
        <w:t xml:space="preserve">   Obstinate    </w:t>
      </w:r>
      <w:r>
        <w:t xml:space="preserve">   Portentous    </w:t>
      </w:r>
      <w:r>
        <w:t xml:space="preserve">   Rajah    </w:t>
      </w:r>
      <w:r>
        <w:t xml:space="preserve">   Repose    </w:t>
      </w:r>
      <w:r>
        <w:t xml:space="preserve">   Reproach    </w:t>
      </w:r>
      <w:r>
        <w:t xml:space="preserve">   Rout    </w:t>
      </w:r>
      <w:r>
        <w:t xml:space="preserve">   Serf    </w:t>
      </w:r>
      <w:r>
        <w:t xml:space="preserve">   Somnambulatory    </w:t>
      </w:r>
      <w:r>
        <w:t xml:space="preserve">   Tentative    </w:t>
      </w:r>
      <w:r>
        <w:t xml:space="preserve">   Tumult    </w:t>
      </w:r>
      <w:r>
        <w:t xml:space="preserve">   Valor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Gatsby Vocabulary</dc:title>
  <dcterms:created xsi:type="dcterms:W3CDTF">2021-10-11T08:18:20Z</dcterms:created>
  <dcterms:modified xsi:type="dcterms:W3CDTF">2021-10-11T08:18:20Z</dcterms:modified>
</cp:coreProperties>
</file>