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Lakes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Northeast    </w:t>
      </w:r>
      <w:r>
        <w:t xml:space="preserve">   Midwest    </w:t>
      </w:r>
      <w:r>
        <w:t xml:space="preserve">   HOMES    </w:t>
      </w:r>
      <w:r>
        <w:t xml:space="preserve">   Canada    </w:t>
      </w:r>
      <w:r>
        <w:t xml:space="preserve">   Fresh Water    </w:t>
      </w:r>
      <w:r>
        <w:t xml:space="preserve">   United States    </w:t>
      </w:r>
      <w:r>
        <w:t xml:space="preserve">   Superior    </w:t>
      </w:r>
      <w:r>
        <w:t xml:space="preserve">   Michigan    </w:t>
      </w:r>
      <w:r>
        <w:t xml:space="preserve">   Lakes    </w:t>
      </w:r>
      <w:r>
        <w:t xml:space="preserve">   Huron    </w:t>
      </w:r>
      <w:r>
        <w:t xml:space="preserve">   Erie    </w:t>
      </w:r>
      <w:r>
        <w:t xml:space="preserve">   Ontario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Lakes</dc:title>
  <dcterms:created xsi:type="dcterms:W3CDTF">2021-10-11T08:18:55Z</dcterms:created>
  <dcterms:modified xsi:type="dcterms:W3CDTF">2021-10-11T08:18:55Z</dcterms:modified>
</cp:coreProperties>
</file>