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Literary Figures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kim    </w:t>
      </w:r>
      <w:r>
        <w:t xml:space="preserve">   dr watson    </w:t>
      </w:r>
      <w:r>
        <w:t xml:space="preserve">   elizabeth bennett    </w:t>
      </w:r>
      <w:r>
        <w:t xml:space="preserve">   sherlock holmes    </w:t>
      </w:r>
      <w:r>
        <w:t xml:space="preserve">   Mr rochester    </w:t>
      </w:r>
      <w:r>
        <w:t xml:space="preserve">   juliet    </w:t>
      </w:r>
      <w:r>
        <w:t xml:space="preserve">   romeo    </w:t>
      </w:r>
      <w:r>
        <w:t xml:space="preserve">   Harry potter    </w:t>
      </w:r>
      <w:r>
        <w:t xml:space="preserve">   Jane Austin    </w:t>
      </w:r>
      <w:r>
        <w:t xml:space="preserve">   Jayne Eyre    </w:t>
      </w:r>
      <w:r>
        <w:t xml:space="preserve">   Charles Dickens    </w:t>
      </w:r>
      <w:r>
        <w:t xml:space="preserve">   Mrs Havisham    </w:t>
      </w:r>
      <w:r>
        <w:t xml:space="preserve">   Pip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Literary Figures</dc:title>
  <dcterms:created xsi:type="dcterms:W3CDTF">2021-10-11T08:19:49Z</dcterms:created>
  <dcterms:modified xsi:type="dcterms:W3CDTF">2021-10-11T08:19:49Z</dcterms:modified>
</cp:coreProperties>
</file>