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Great Netflix Shows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the oa    </w:t>
      </w:r>
      <w:r>
        <w:t xml:space="preserve">   the ranch    </w:t>
      </w:r>
      <w:r>
        <w:t xml:space="preserve">   ozark    </w:t>
      </w:r>
      <w:r>
        <w:t xml:space="preserve">   santa clarita diet    </w:t>
      </w:r>
      <w:r>
        <w:t xml:space="preserve">   dexter    </w:t>
      </w:r>
      <w:r>
        <w:t xml:space="preserve">   friends    </w:t>
      </w:r>
      <w:r>
        <w:t xml:space="preserve">   house of cards    </w:t>
      </w:r>
      <w:r>
        <w:t xml:space="preserve">   criminal minds    </w:t>
      </w:r>
      <w:r>
        <w:t xml:space="preserve">   pretty little liars    </w:t>
      </w:r>
      <w:r>
        <w:t xml:space="preserve">   the flash    </w:t>
      </w:r>
      <w:r>
        <w:t xml:space="preserve">   shameless    </w:t>
      </w:r>
      <w:r>
        <w:t xml:space="preserve">   stranger things    </w:t>
      </w:r>
      <w:r>
        <w:t xml:space="preserve">   black mirror    </w:t>
      </w:r>
      <w:r>
        <w:t xml:space="preserve">   American Vandal    </w:t>
      </w:r>
      <w:r>
        <w:t xml:space="preserve">   Gotham    </w:t>
      </w:r>
      <w:r>
        <w:t xml:space="preserve">   bates motel    </w:t>
      </w:r>
      <w:r>
        <w:t xml:space="preserve">   the office    </w:t>
      </w:r>
      <w:r>
        <w:t xml:space="preserve">   walking dead    </w:t>
      </w:r>
      <w:r>
        <w:t xml:space="preserve">   Greys Anatomy    </w:t>
      </w:r>
      <w:r>
        <w:t xml:space="preserve">   Arrested Development    </w:t>
      </w:r>
      <w:r>
        <w:t xml:space="preserve">   Fuller House    </w:t>
      </w:r>
      <w:r>
        <w:t xml:space="preserve">   Better Call Saul    </w:t>
      </w:r>
      <w:r>
        <w:t xml:space="preserve">   Breaking Bad    </w:t>
      </w:r>
      <w:r>
        <w:t xml:space="preserve">   Once Upon a Time    </w:t>
      </w:r>
      <w:r>
        <w:t xml:space="preserve">   How I Met your mother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Netflix Shows</dc:title>
  <dcterms:created xsi:type="dcterms:W3CDTF">2021-10-11T08:18:59Z</dcterms:created>
  <dcterms:modified xsi:type="dcterms:W3CDTF">2021-10-11T08:18:59Z</dcterms:modified>
</cp:coreProperties>
</file>