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Plains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Settlers moved west in search of land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Railroad that crosses a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Lieutenant colonel that led soldiers to the Black Hills and found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certain type of plant or animal no longer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something people want to buy at certain prices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Indians that did not want to live on reservations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cowhands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 that the government set aside for American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 where an animal or plant normally lives or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something that people want to sell at certain prices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</dc:title>
  <dcterms:created xsi:type="dcterms:W3CDTF">2021-10-11T08:19:08Z</dcterms:created>
  <dcterms:modified xsi:type="dcterms:W3CDTF">2021-10-11T08:19:08Z</dcterms:modified>
</cp:coreProperties>
</file>