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Plains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Nebraska's capital is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St. Paul is the capital of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 Moines is the capital of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 is the capital of Illinois.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Bismarck is the capital of _____ 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is the capital of Kansas.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 is the capital of South Dakota.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Jefferson City is the capital of 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Wisconsin's capital is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of Ohio is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Lansing is the capital of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Indianapolis is the capital of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States</dc:title>
  <dcterms:created xsi:type="dcterms:W3CDTF">2021-10-11T08:19:32Z</dcterms:created>
  <dcterms:modified xsi:type="dcterms:W3CDTF">2021-10-11T08:19:32Z</dcterms:modified>
</cp:coreProperties>
</file>