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Whale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Ahab    </w:t>
      </w:r>
      <w:r>
        <w:t xml:space="preserve">   Boat    </w:t>
      </w:r>
      <w:r>
        <w:t xml:space="preserve">   Flask    </w:t>
      </w:r>
      <w:r>
        <w:t xml:space="preserve">   Harpoon    </w:t>
      </w:r>
      <w:r>
        <w:t xml:space="preserve">   Ishmael    </w:t>
      </w:r>
      <w:r>
        <w:t xml:space="preserve">   Mobydick    </w:t>
      </w:r>
      <w:r>
        <w:t xml:space="preserve">   Nantucket    </w:t>
      </w:r>
      <w:r>
        <w:t xml:space="preserve">   Ocean     </w:t>
      </w:r>
      <w:r>
        <w:t xml:space="preserve">   Oil    </w:t>
      </w:r>
      <w:r>
        <w:t xml:space="preserve">   Pegleg    </w:t>
      </w:r>
      <w:r>
        <w:t xml:space="preserve">   Pequod    </w:t>
      </w:r>
      <w:r>
        <w:t xml:space="preserve">   Pipe    </w:t>
      </w:r>
      <w:r>
        <w:t xml:space="preserve">   Queenpeg    </w:t>
      </w:r>
      <w:r>
        <w:t xml:space="preserve">   Spouterinn    </w:t>
      </w:r>
      <w:r>
        <w:t xml:space="preserve">   Starbuck    </w:t>
      </w:r>
      <w:r>
        <w:t xml:space="preserve">   Stubs    </w:t>
      </w:r>
      <w:r>
        <w:t xml:space="preserve">   Trypots    </w:t>
      </w:r>
      <w:r>
        <w:t xml:space="preserve">   Whitespermwhale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Whale Hunt</dc:title>
  <dcterms:created xsi:type="dcterms:W3CDTF">2021-10-11T08:18:22Z</dcterms:created>
  <dcterms:modified xsi:type="dcterms:W3CDTF">2021-10-11T08:18:22Z</dcterms:modified>
</cp:coreProperties>
</file>