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Great White Shark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great white can live up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year JAWS was released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almost all sharks are killed for this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of location between Hawaii and coast of North America where great whites are known to feed and 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number of fins a great white has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grey on the top and white on the bottom is known as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kingdom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of the sixth sense located in the shark's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great white sharks can swim up to __ miles per hour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of great white shark in Finding Nemo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gestate period for a female is ___ year(s)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shark baby is called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main threat to sharks is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great white shark's favorite meal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White Shark Crossword</dc:title>
  <dcterms:created xsi:type="dcterms:W3CDTF">2021-10-11T08:18:33Z</dcterms:created>
  <dcterms:modified xsi:type="dcterms:W3CDTF">2021-10-11T08:18:33Z</dcterms:modified>
</cp:coreProperties>
</file>