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expectations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Pip meets him at the satis house and he challenges him to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Estella tells pip she has 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Jaggers clerk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Pip and Estella leave the garden holding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Buddy and joe get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Miss havisham always wears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Escapes from prison and pip helps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During pips second visit Estella allows pip to give her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Jaggers housekeeper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Miss having an was caught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Pips uncle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day laborer in joes forge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Pip wants to become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pip goes and visits when he is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Joe’s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Miss having an  arranges to make pip joes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simple kindhearted country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 lick is responsible for mrs. joes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Pip tries to earn the love of this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Marries Estella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Magwitch is Estella’s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stranger in the pub stirs his drink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church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Pips last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Powerful lawyer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Pips brother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Former partner of magwitch and a criminal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expectations</dc:title>
  <dcterms:created xsi:type="dcterms:W3CDTF">2021-10-11T08:19:25Z</dcterms:created>
  <dcterms:modified xsi:type="dcterms:W3CDTF">2021-10-11T08:19:25Z</dcterms:modified>
</cp:coreProperties>
</file>