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Great white shark scramble </w:t>
      </w:r>
    </w:p>
    <w:p>
      <w:pPr>
        <w:pStyle w:val="Questions"/>
      </w:pPr>
      <w:r>
        <w:t xml:space="preserve">1. ANIAMLIA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RAOHCATD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CRRYCOHIDNHSHTE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OSQAMIIUSENTFR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IQSUENAIDAT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QNUASITA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AUQSTANI NAIUQAST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KMCEELRA SRKHAS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ORSIVOARNUC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ASCPRIOUA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LASDOR NFI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CPIVEL FSIN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LUACAD INF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ALAN FNI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 EALCPRSS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white shark scramble </dc:title>
  <dcterms:created xsi:type="dcterms:W3CDTF">2021-10-11T08:20:16Z</dcterms:created>
  <dcterms:modified xsi:type="dcterms:W3CDTF">2021-10-11T08:20:16Z</dcterms:modified>
</cp:coreProperties>
</file>