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Greatest Gifts are Family &amp;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ANTOINETTE    </w:t>
      </w:r>
      <w:r>
        <w:t xml:space="preserve">   Evening Service    </w:t>
      </w:r>
      <w:r>
        <w:t xml:space="preserve">   Fall Blessings    </w:t>
      </w:r>
      <w:r>
        <w:t xml:space="preserve">   Fellowship    </w:t>
      </w:r>
      <w:r>
        <w:t xml:space="preserve">   Gina    </w:t>
      </w:r>
      <w:r>
        <w:t xml:space="preserve">   Greatest Gifts    </w:t>
      </w:r>
      <w:r>
        <w:t xml:space="preserve">   Hospitality    </w:t>
      </w:r>
      <w:r>
        <w:t xml:space="preserve">   Macedonia    </w:t>
      </w:r>
      <w:r>
        <w:t xml:space="preserve">   North End    </w:t>
      </w:r>
      <w:r>
        <w:t xml:space="preserve">   Paula    </w:t>
      </w:r>
      <w:r>
        <w:t xml:space="preserve">   Soloist    </w:t>
      </w:r>
      <w:r>
        <w:t xml:space="preserve">   Spirit Filled    </w:t>
      </w:r>
      <w:r>
        <w:t xml:space="preserve">   STEPHANIE    </w:t>
      </w:r>
      <w:r>
        <w:t xml:space="preserve">   Thank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Greatest Gifts are Family &amp; Friends</dc:title>
  <dcterms:created xsi:type="dcterms:W3CDTF">2021-10-12T14:21:01Z</dcterms:created>
  <dcterms:modified xsi:type="dcterms:W3CDTF">2021-10-12T14:21:01Z</dcterms:modified>
</cp:coreProperties>
</file>