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Greatest moments in basketball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won the first four WNBA championship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won the first women's NCAA tournament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the main reason the Chicago Bulls won 6 nba championship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held in 1939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player skipped college and joined the Lakers when he was 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1951 what did the NBA hold it's first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many teams did shaq play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 1992 who won Rookie of the year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Why did Magic Johnson team up with Larry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broke Wilt Chamberlain scoring record in 1984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Only nba player to score a hundred points in one game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Oscar Robertson nickname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WNBA team won the first four WNBA Championship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team won eight consecutive nba championships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First nba player to average a triple-double for a season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invented basketball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college team won eighty-eight straight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was Magic Johnson rivarly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was introduced in 1954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league formed to compete against the NBA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Greatest moments in basketball</dc:title>
  <dcterms:created xsi:type="dcterms:W3CDTF">2021-10-11T08:18:27Z</dcterms:created>
  <dcterms:modified xsi:type="dcterms:W3CDTF">2021-10-11T08:18:27Z</dcterms:modified>
</cp:coreProperties>
</file>