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Greatest showman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keala settle    </w:t>
      </w:r>
      <w:r>
        <w:t xml:space="preserve">   wrong    </w:t>
      </w:r>
      <w:r>
        <w:t xml:space="preserve">   right    </w:t>
      </w:r>
      <w:r>
        <w:t xml:space="preserve">   goona make    </w:t>
      </w:r>
      <w:r>
        <w:t xml:space="preserve">   runaway    </w:t>
      </w:r>
      <w:r>
        <w:t xml:space="preserve">   sounds crazy    </w:t>
      </w:r>
      <w:r>
        <w:t xml:space="preserve">   special    </w:t>
      </w:r>
      <w:r>
        <w:t xml:space="preserve">   world were gonna make    </w:t>
      </w:r>
      <w:r>
        <w:t xml:space="preserve">   brightest colours    </w:t>
      </w:r>
      <w:r>
        <w:t xml:space="preserve">   i dont care    </w:t>
      </w:r>
      <w:r>
        <w:t xml:space="preserve">   ive lost my mind    </w:t>
      </w:r>
      <w:r>
        <w:t xml:space="preserve">   it sounds crazy    </w:t>
      </w:r>
      <w:r>
        <w:t xml:space="preserve">   they call me crazy    </w:t>
      </w:r>
      <w:r>
        <w:t xml:space="preserve">   light    </w:t>
      </w:r>
      <w:r>
        <w:t xml:space="preserve">   exceptance    </w:t>
      </w:r>
      <w:r>
        <w:t xml:space="preserve">   power    </w:t>
      </w:r>
      <w:r>
        <w:t xml:space="preserve">   not ashamed    </w:t>
      </w:r>
      <w:r>
        <w:t xml:space="preserve">   fighters    </w:t>
      </w:r>
      <w:r>
        <w:t xml:space="preserve">   brave    </w:t>
      </w:r>
      <w:r>
        <w:t xml:space="preserve">   hugh jackman    </w:t>
      </w:r>
      <w:r>
        <w:t xml:space="preserve">   zac affron    </w:t>
      </w:r>
      <w:r>
        <w:t xml:space="preserve">   relief    </w:t>
      </w:r>
      <w:r>
        <w:t xml:space="preserve">   confidence    </w:t>
      </w:r>
      <w:r>
        <w:t xml:space="preserve">   no apologies    </w:t>
      </w:r>
      <w:r>
        <w:t xml:space="preserve">   scared    </w:t>
      </w:r>
      <w:r>
        <w:t xml:space="preserve">   drown um out    </w:t>
      </w:r>
      <w:r>
        <w:t xml:space="preserve">   cut me down    </w:t>
      </w:r>
      <w:r>
        <w:t xml:space="preserve">   clorious    </w:t>
      </w:r>
      <w:r>
        <w:t xml:space="preserve">   survival    </w:t>
      </w:r>
      <w:r>
        <w:t xml:space="preserve">   warriors    </w:t>
      </w:r>
      <w:r>
        <w:t xml:space="preserve">   freedom    </w:t>
      </w:r>
      <w:r>
        <w:t xml:space="preserve">   love    </w:t>
      </w:r>
      <w:r>
        <w:t xml:space="preserve">   sucess    </w:t>
      </w:r>
      <w:r>
        <w:t xml:space="preserve">   hope    </w:t>
      </w:r>
      <w:r>
        <w:t xml:space="preserve">   this is me    </w:t>
      </w:r>
      <w:r>
        <w:t xml:space="preserve">   a million dreams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Greatest showman </dc:title>
  <dcterms:created xsi:type="dcterms:W3CDTF">2021-10-12T14:20:49Z</dcterms:created>
  <dcterms:modified xsi:type="dcterms:W3CDTF">2021-10-12T14:20:49Z</dcterms:modified>
</cp:coreProperties>
</file>