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Greece 250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Because of_________the assessmbly members debated openly and heard court cases.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Solon made Athenian government_____________.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Pericles turned Athens into a city of___________.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could join the assembly?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Pericles transferred aritocratic power to the__________.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Pricles guided Athens into the___________.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made life better for the poor?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Pericles turned Athens into a city of___________.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Solon reduced the power of the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Athens greates leaders was?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Athens now had a_____________.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Pericles turned Athens into a city of___________.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Pericles opened up powerful political positions to the_________.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250</dc:title>
  <dcterms:created xsi:type="dcterms:W3CDTF">2021-10-11T08:20:25Z</dcterms:created>
  <dcterms:modified xsi:type="dcterms:W3CDTF">2021-10-11T08:20:25Z</dcterms:modified>
</cp:coreProperties>
</file>