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Greece Crossward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Story, Legend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Blended Greek, Persian, Indian, and Egyptian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located north of greece; rough terrain and cold climate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serious drama about common themes such as love, hate, war, or betrayl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questioned the nature of the world and human belief, thought, and 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single king governs over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scenes contained with slapstick sitiuations and crude humor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governmenr ruled by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Between Greece and Persian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proclaimed king of macedonia; over 13 years of great accomplishments, he got his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believed  that absolute standards did exist for truth and justice (unlike Sophists)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War between two city states. Sparta with the better army and Athens with the better navy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lost in battle against alexander the great at granicus; persian king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Powerful individuals that siezed the government by appealing to the common people; usually harsh and cruel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government ruled by a few powerful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government rulled by a small group of noble, landowning families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student of socrates; had vision of a perfectely governed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egyptian city; foremost center of commerce and hellenistic civilization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Hellenistic Scientist of syracuse; studied at alexandria. estimated value of piue accurately; explained law of lever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perfect sculptures (usually in motion showing no expression)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Narrative Poems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Peasants forced to stay on the land they worked (Messenians)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Mycenaeans fought a 10 year war against Troy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highly regarded mathmatician who taght in alexandria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Crossward Puzzle</dc:title>
  <dcterms:created xsi:type="dcterms:W3CDTF">2021-10-11T08:18:47Z</dcterms:created>
  <dcterms:modified xsi:type="dcterms:W3CDTF">2021-10-11T08:18:47Z</dcterms:modified>
</cp:coreProperties>
</file>