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AESOP    </w:t>
      </w:r>
      <w:r>
        <w:t xml:space="preserve">   ALEXANDERTHEGREAT    </w:t>
      </w:r>
      <w:r>
        <w:t xml:space="preserve">   APHRODITE    </w:t>
      </w:r>
      <w:r>
        <w:t xml:space="preserve">   APOLLO    </w:t>
      </w:r>
      <w:r>
        <w:t xml:space="preserve">   ARCHIMEDES    </w:t>
      </w:r>
      <w:r>
        <w:t xml:space="preserve">   ARES    </w:t>
      </w:r>
      <w:r>
        <w:t xml:space="preserve">   ARISTOTLE    </w:t>
      </w:r>
      <w:r>
        <w:t xml:space="preserve">   ARTEMIS    </w:t>
      </w:r>
      <w:r>
        <w:t xml:space="preserve">   ATHENA    </w:t>
      </w:r>
      <w:r>
        <w:t xml:space="preserve">   DIONYSUS    </w:t>
      </w:r>
      <w:r>
        <w:t xml:space="preserve">   DRACO    </w:t>
      </w:r>
      <w:r>
        <w:t xml:space="preserve">   HADES    </w:t>
      </w:r>
      <w:r>
        <w:t xml:space="preserve">   HEPHAESTUS    </w:t>
      </w:r>
      <w:r>
        <w:t xml:space="preserve">   HERA    </w:t>
      </w:r>
      <w:r>
        <w:t xml:space="preserve">   HERODOTUS    </w:t>
      </w:r>
      <w:r>
        <w:t xml:space="preserve">   HESTIA    </w:t>
      </w:r>
      <w:r>
        <w:t xml:space="preserve">   HIPPOCRATES    </w:t>
      </w:r>
      <w:r>
        <w:t xml:space="preserve">   HOMER    </w:t>
      </w:r>
      <w:r>
        <w:t xml:space="preserve">   PERICLES    </w:t>
      </w:r>
      <w:r>
        <w:t xml:space="preserve">   PLATO    </w:t>
      </w:r>
      <w:r>
        <w:t xml:space="preserve">   POSEIDON    </w:t>
      </w:r>
      <w:r>
        <w:t xml:space="preserve">   SOCRATES    </w:t>
      </w:r>
      <w:r>
        <w:t xml:space="preserve">   SOPHOCLES    </w:t>
      </w:r>
      <w:r>
        <w:t xml:space="preserve">   THUCYDIDES    </w:t>
      </w:r>
      <w:r>
        <w:t xml:space="preserve">   XERXES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Word Search</dc:title>
  <dcterms:created xsi:type="dcterms:W3CDTF">2021-10-11T08:19:05Z</dcterms:created>
  <dcterms:modified xsi:type="dcterms:W3CDTF">2021-10-11T08:19:05Z</dcterms:modified>
</cp:coreProperties>
</file>