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Greece and Rome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Three wars between Rome and Carthage from 264 to 146 B.C. Rome defeated Carthage and it became a new roman Province.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 fought between Trojans and Mycenaeans, Greeks won due to the Trojan horse they sent filled with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Roman leader that controls laws and wars and has absolute power for six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Wars fought between Greece and Persian Empire. Greece defeated Persia and their city-states became provinces of Athens.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ancient Roman commoner, typically artisans, farmers, and merchants.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Stories told in ancient Greece that tried to explain the mysteries of life and were passed down through generations.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Rule by a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Carthaginian general that used 50,000 soldiers and 60 elephants to invade Italy.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Aristocratic landowners that usually held the most power.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Tutored by Plato, became king of Macedon and built an enormous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Indo-Europeans that settled in Greece in 2000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Citizens rule directly, not through representatives. Part of Pericles’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Roman officials elected each year in charge of the government and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Members of the patrician class that passed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Temple built to honor Athena. Includes a large 30 foot statue of the goddess.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government in which the people are able to elect their own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Greek poem about heroic deeds. The poems were usually told and the most famous was The Iliad.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Military units that Romans were organized into in the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Elected by plebeians to help protect their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Includes a Greek city and it’s surrounding villages, also called a city-state.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and Rome Vocabulary</dc:title>
  <dcterms:created xsi:type="dcterms:W3CDTF">2021-10-11T08:19:31Z</dcterms:created>
  <dcterms:modified xsi:type="dcterms:W3CDTF">2021-10-11T08:19:31Z</dcterms:modified>
</cp:coreProperties>
</file>