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Greece's Golden 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Democracy developed in Athens around______________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Greek sculpture characteristic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questions to find the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tax paid to the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Male citizens could hold an office if they were chosen by_____________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Peloponnesian War lasted for _______________years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Athenian political system is referred to as a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As a result of the ________, the Golden Age of Athens came to an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Leader of the Athenian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Physician who created a statement of basic ethics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Cultural contribution by Greeks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United States political system is referred to as a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Pericles wanted to citizens to ___________in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Historian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play about human emotions with a sad 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political system in which the people make decisions abou the issues that affect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Athenian political system included an assembly, a council and a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Author of "The Republic"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Athens led a group of________following the end of the Persian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city-states in the Delian League revolted against Athens because they resented not having a _____________in government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Greece's Golden Age</dc:title>
  <dcterms:created xsi:type="dcterms:W3CDTF">2021-10-11T08:20:27Z</dcterms:created>
  <dcterms:modified xsi:type="dcterms:W3CDTF">2021-10-11T08:20:27Z</dcterms:modified>
</cp:coreProperties>
</file>