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Greek/Latin  Roots List 1-4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,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viewing instrument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bad; hard; unlucky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art; science; skill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man, human, humatiny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earth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circle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time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form; shape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self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hundred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power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center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aster, astr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over; above; beyond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against</w:t>
            </w:r>
          </w:p>
        </w:tc>
      </w:tr>
    </w:tbl>
    <w:p>
      <w:pPr>
        <w:pStyle w:val="WordBankSmall"/>
      </w:pPr>
      <w:r>
        <w:t xml:space="preserve">   anthropo    </w:t>
      </w:r>
      <w:r>
        <w:t xml:space="preserve">   star    </w:t>
      </w:r>
      <w:r>
        <w:t xml:space="preserve">   auto    </w:t>
      </w:r>
      <w:r>
        <w:t xml:space="preserve">   bi, bio    </w:t>
      </w:r>
      <w:r>
        <w:t xml:space="preserve">   centr    </w:t>
      </w:r>
      <w:r>
        <w:t xml:space="preserve">   chron    </w:t>
      </w:r>
      <w:r>
        <w:t xml:space="preserve">   cycle    </w:t>
      </w:r>
      <w:r>
        <w:t xml:space="preserve">   dyna    </w:t>
      </w:r>
      <w:r>
        <w:t xml:space="preserve">   dys    </w:t>
      </w:r>
      <w:r>
        <w:t xml:space="preserve">   geo    </w:t>
      </w:r>
      <w:r>
        <w:t xml:space="preserve">   contra    </w:t>
      </w:r>
      <w:r>
        <w:t xml:space="preserve">   aqua    </w:t>
      </w:r>
      <w:r>
        <w:t xml:space="preserve">   bene    </w:t>
      </w:r>
      <w:r>
        <w:t xml:space="preserve">   cent    </w:t>
      </w:r>
      <w:r>
        <w:t xml:space="preserve">   ambi    </w:t>
      </w:r>
      <w:r>
        <w:t xml:space="preserve">   phobia    </w:t>
      </w:r>
      <w:r>
        <w:t xml:space="preserve">   scope    </w:t>
      </w:r>
      <w:r>
        <w:t xml:space="preserve">   hyper    </w:t>
      </w:r>
      <w:r>
        <w:t xml:space="preserve">   morph    </w:t>
      </w:r>
      <w:r>
        <w:t xml:space="preserve">   techno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Greek/Latin  Roots List 1-4 Review </dc:title>
  <dcterms:created xsi:type="dcterms:W3CDTF">2021-10-11T08:21:50Z</dcterms:created>
  <dcterms:modified xsi:type="dcterms:W3CDTF">2021-10-11T08:21:50Z</dcterms:modified>
</cp:coreProperties>
</file>