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Greek Alaphabets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omega    </w:t>
      </w:r>
      <w:r>
        <w:t xml:space="preserve">   psi    </w:t>
      </w:r>
      <w:r>
        <w:t xml:space="preserve">   chi    </w:t>
      </w:r>
      <w:r>
        <w:t xml:space="preserve">   phi    </w:t>
      </w:r>
      <w:r>
        <w:t xml:space="preserve">   upsilon    </w:t>
      </w:r>
      <w:r>
        <w:t xml:space="preserve">   tau    </w:t>
      </w:r>
      <w:r>
        <w:t xml:space="preserve">   sigma    </w:t>
      </w:r>
      <w:r>
        <w:t xml:space="preserve">   rho    </w:t>
      </w:r>
      <w:r>
        <w:t xml:space="preserve">   pi    </w:t>
      </w:r>
      <w:r>
        <w:t xml:space="preserve">   omicron    </w:t>
      </w:r>
      <w:r>
        <w:t xml:space="preserve">   nu    </w:t>
      </w:r>
      <w:r>
        <w:t xml:space="preserve">   mu    </w:t>
      </w:r>
      <w:r>
        <w:t xml:space="preserve">   lambda    </w:t>
      </w:r>
      <w:r>
        <w:t xml:space="preserve">   kappa    </w:t>
      </w:r>
      <w:r>
        <w:t xml:space="preserve">   iota    </w:t>
      </w:r>
      <w:r>
        <w:t xml:space="preserve">   theta    </w:t>
      </w:r>
      <w:r>
        <w:t xml:space="preserve">   eta    </w:t>
      </w:r>
      <w:r>
        <w:t xml:space="preserve">   zeta    </w:t>
      </w:r>
      <w:r>
        <w:t xml:space="preserve">   epsilon    </w:t>
      </w:r>
      <w:r>
        <w:t xml:space="preserve">   delta    </w:t>
      </w:r>
      <w:r>
        <w:t xml:space="preserve">   gamma    </w:t>
      </w:r>
      <w:r>
        <w:t xml:space="preserve">   beta    </w:t>
      </w:r>
      <w:r>
        <w:t xml:space="preserve">   alpha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Alaphabets</dc:title>
  <dcterms:created xsi:type="dcterms:W3CDTF">2021-10-11T08:20:45Z</dcterms:created>
  <dcterms:modified xsi:type="dcterms:W3CDTF">2021-10-11T08:20:45Z</dcterms:modified>
</cp:coreProperties>
</file>