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Civilization Ch 5 Comp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author of first Greek epics of early Greece called the Iliad and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Recorded the history of the Persian Wars.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believed that all relationships in the world could be expressed in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famous Greek mathematician and author of "Elements."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poet who wrote short poems about the beauty of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astronomer was in charge of the library at Alexandria.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Athenian sculptor whose true love was philosophy. He believed that an absolute truth existed and that all real knowledge was within each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gods lived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Socrate's students.  Wrote the "Republic.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History of the Peloponnesian War.  He saw war and politics as the activities of human beings, not gods.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best known writers of Greek tragedies.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Greek slave and an author of many famous fables.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Opened his own school called the Lyceum. At this school he taught his students that a person should do nothing in excess.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Civilization Ch 5 Comp</dc:title>
  <dcterms:created xsi:type="dcterms:W3CDTF">2021-10-11T08:19:44Z</dcterms:created>
  <dcterms:modified xsi:type="dcterms:W3CDTF">2021-10-11T08:19:44Z</dcterms:modified>
</cp:coreProperties>
</file>