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of Sparta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....is the river of the underworld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goddess of wisdom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 king of Greece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sea between Europe and Asia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goddess of discord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The...helped Greeks defeat Troy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King of the gods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goddess of beauty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The.....was fought over by Hera, Athena, and Aphrodite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King of Scyros and hides Achilles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Odysseus's kingdom is the island of....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sea between Greece and Asia Minor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wife of Menelaus and the most beautiful mortal.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sea nymph and wife to Peleus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....is Paris's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greatest women warriors of Greece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Achilles's companion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King of Myrmidons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...is the wisest of the Centaurs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queen of all gods and Zeus's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Odysseus and Diomedes killed...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Crossword </dc:title>
  <dcterms:created xsi:type="dcterms:W3CDTF">2021-10-11T08:20:37Z</dcterms:created>
  <dcterms:modified xsi:type="dcterms:W3CDTF">2021-10-11T08:20:37Z</dcterms:modified>
</cp:coreProperties>
</file>