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Artemis's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 of Cronus  and ruler of olympus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Excellent at playing the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Hades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Gave fire to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Aphrodite roman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Wife of Uranus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Cronus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light, music and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of marriage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 of cronus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underworld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</dc:title>
  <dcterms:created xsi:type="dcterms:W3CDTF">2021-10-11T08:20:11Z</dcterms:created>
  <dcterms:modified xsi:type="dcterms:W3CDTF">2021-10-11T08:20:11Z</dcterms:modified>
</cp:coreProperties>
</file>