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Greek Gods, Goddesses, and Monsters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Fates    </w:t>
      </w:r>
      <w:r>
        <w:t xml:space="preserve">   Pleiades    </w:t>
      </w:r>
      <w:r>
        <w:t xml:space="preserve">   Hesperides    </w:t>
      </w:r>
      <w:r>
        <w:t xml:space="preserve">   Graces    </w:t>
      </w:r>
      <w:r>
        <w:t xml:space="preserve">   Furies    </w:t>
      </w:r>
      <w:r>
        <w:t xml:space="preserve">   Python    </w:t>
      </w:r>
      <w:r>
        <w:t xml:space="preserve">   Cerberus    </w:t>
      </w:r>
      <w:r>
        <w:t xml:space="preserve">   Minos    </w:t>
      </w:r>
      <w:r>
        <w:t xml:space="preserve">   Lethe    </w:t>
      </w:r>
      <w:r>
        <w:t xml:space="preserve">   Hypnos    </w:t>
      </w:r>
      <w:r>
        <w:t xml:space="preserve">   Thanatos    </w:t>
      </w:r>
      <w:r>
        <w:t xml:space="preserve">   Erebus    </w:t>
      </w:r>
      <w:r>
        <w:t xml:space="preserve">   Nyx    </w:t>
      </w:r>
      <w:r>
        <w:t xml:space="preserve">   Pontus    </w:t>
      </w:r>
      <w:r>
        <w:t xml:space="preserve">   Eros    </w:t>
      </w:r>
      <w:r>
        <w:t xml:space="preserve">   Phoebe    </w:t>
      </w:r>
      <w:r>
        <w:t xml:space="preserve">   Leto    </w:t>
      </w:r>
      <w:r>
        <w:t xml:space="preserve">   Medusa    </w:t>
      </w:r>
      <w:r>
        <w:t xml:space="preserve">   Campe    </w:t>
      </w:r>
      <w:r>
        <w:t xml:space="preserve">   Hecatoncheires    </w:t>
      </w:r>
      <w:r>
        <w:t xml:space="preserve">   Cyclopes    </w:t>
      </w:r>
      <w:r>
        <w:t xml:space="preserve">   Pegasus    </w:t>
      </w:r>
      <w:r>
        <w:t xml:space="preserve">   Aphrodite    </w:t>
      </w:r>
      <w:r>
        <w:t xml:space="preserve">   Apollo    </w:t>
      </w:r>
      <w:r>
        <w:t xml:space="preserve">   Ares    </w:t>
      </w:r>
      <w:r>
        <w:t xml:space="preserve">   Artemis    </w:t>
      </w:r>
      <w:r>
        <w:t xml:space="preserve">   Athena    </w:t>
      </w:r>
      <w:r>
        <w:t xml:space="preserve">   Atlas    </w:t>
      </w:r>
      <w:r>
        <w:t xml:space="preserve">   Cronus    </w:t>
      </w:r>
      <w:r>
        <w:t xml:space="preserve">   Demeter    </w:t>
      </w:r>
      <w:r>
        <w:t xml:space="preserve">   Dionysus    </w:t>
      </w:r>
      <w:r>
        <w:t xml:space="preserve">   Epimetheus    </w:t>
      </w:r>
      <w:r>
        <w:t xml:space="preserve">   Gaea    </w:t>
      </w:r>
      <w:r>
        <w:t xml:space="preserve">   Hades    </w:t>
      </w:r>
      <w:r>
        <w:t xml:space="preserve">   Hephaestus    </w:t>
      </w:r>
      <w:r>
        <w:t xml:space="preserve">   Hera    </w:t>
      </w:r>
      <w:r>
        <w:t xml:space="preserve">   Hermes    </w:t>
      </w:r>
      <w:r>
        <w:t xml:space="preserve">   Hestia    </w:t>
      </w:r>
      <w:r>
        <w:t xml:space="preserve">   Hyperion    </w:t>
      </w:r>
      <w:r>
        <w:t xml:space="preserve">   Iapetus    </w:t>
      </w:r>
      <w:r>
        <w:t xml:space="preserve">   Metis    </w:t>
      </w:r>
      <w:r>
        <w:t xml:space="preserve">   Mnemosyne    </w:t>
      </w:r>
      <w:r>
        <w:t xml:space="preserve">   Oceanus    </w:t>
      </w:r>
      <w:r>
        <w:t xml:space="preserve">   Persephone    </w:t>
      </w:r>
      <w:r>
        <w:t xml:space="preserve">   Poseidon    </w:t>
      </w:r>
      <w:r>
        <w:t xml:space="preserve">   Prometheus    </w:t>
      </w:r>
      <w:r>
        <w:t xml:space="preserve">   Rhea    </w:t>
      </w:r>
      <w:r>
        <w:t xml:space="preserve">   Tethys    </w:t>
      </w:r>
      <w:r>
        <w:t xml:space="preserve">   Themis    </w:t>
      </w:r>
      <w:r>
        <w:t xml:space="preserve">   Uranus    </w:t>
      </w:r>
      <w:r>
        <w:t xml:space="preserve">   Zeus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Greek Gods, Goddesses, and Monsters</dc:title>
  <dcterms:created xsi:type="dcterms:W3CDTF">2021-10-11T08:21:39Z</dcterms:created>
  <dcterms:modified xsi:type="dcterms:W3CDTF">2021-10-11T08:21:39Z</dcterms:modified>
</cp:coreProperties>
</file>