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 and Goddesses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of the Sun, Prophecy, Music, Poetry, and Healing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Marriage and the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Titan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Travelers, Merchants, and Thieves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Fire, Crafts, and Blacksmiths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Goddess of Hearth, Home, and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Wine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the Hunt and the Moon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Titaness of Motherhood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Wisdom, Skill, and War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 </dc:title>
  <dcterms:created xsi:type="dcterms:W3CDTF">2021-10-11T08:19:44Z</dcterms:created>
  <dcterms:modified xsi:type="dcterms:W3CDTF">2021-10-11T08:19:44Z</dcterms:modified>
</cp:coreProperties>
</file>