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Gods and Goddesses</w:t>
      </w:r>
    </w:p>
    <w:p>
      <w:pPr>
        <w:pStyle w:val="Questions"/>
      </w:pPr>
      <w:r>
        <w:t xml:space="preserve">1. USZE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METEDRE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ALLOOP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DHRTAEOIP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CSOPCLY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REEHOESPPN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SEDHA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OOSNEPID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AHRE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REAS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RHMEES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ATHIES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IUDSNSYO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HSUPHETSEA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MIRASET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Gods and Goddesses</dc:title>
  <dcterms:created xsi:type="dcterms:W3CDTF">2021-10-11T08:21:42Z</dcterms:created>
  <dcterms:modified xsi:type="dcterms:W3CDTF">2021-10-11T08:21:42Z</dcterms:modified>
</cp:coreProperties>
</file>