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Greek Gods and Goddesses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Goddess of grains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Goddess of love and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Goddess of the hearth and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of the north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Goddess of the hunt, sister of Apollo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God of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God of the east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of the sun, brother of Artemis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the four seasonal wind gods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All out Greek war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god of the sea and earthquakes.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fire and the forge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goddess of marriage and queen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of thieves and messenger for other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god of the sky and lightning.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Goddess of wisdom, knowledge, and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Ruler of all winds and god of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god of the west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of the south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god of the underworld and death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 and Goddesses</dc:title>
  <dcterms:created xsi:type="dcterms:W3CDTF">2021-10-11T08:19:59Z</dcterms:created>
  <dcterms:modified xsi:type="dcterms:W3CDTF">2021-10-11T08:19:59Z</dcterms:modified>
</cp:coreProperties>
</file>