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Gods and Goddesses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Goddesses of the 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Queen of the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Goddesses oldest Goddesses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Goddesses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of lightning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wine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Goddesses of the hunt and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music and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Goddesses of wisdom and battle strategies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Message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the sea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Goddesses</dc:title>
  <dcterms:created xsi:type="dcterms:W3CDTF">2021-10-11T08:20:10Z</dcterms:created>
  <dcterms:modified xsi:type="dcterms:W3CDTF">2021-10-11T08:20:10Z</dcterms:modified>
</cp:coreProperties>
</file>