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Greek Gods and Godessess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Hestia    </w:t>
      </w:r>
      <w:r>
        <w:t xml:space="preserve">   Dionysus    </w:t>
      </w:r>
      <w:r>
        <w:t xml:space="preserve">   Iris    </w:t>
      </w:r>
      <w:r>
        <w:t xml:space="preserve">   Janus    </w:t>
      </w:r>
      <w:r>
        <w:t xml:space="preserve">   Nike    </w:t>
      </w:r>
      <w:r>
        <w:t xml:space="preserve">   Hypnos    </w:t>
      </w:r>
      <w:r>
        <w:t xml:space="preserve">   Hecate    </w:t>
      </w:r>
      <w:r>
        <w:t xml:space="preserve">   Tyche    </w:t>
      </w:r>
      <w:r>
        <w:t xml:space="preserve">   Hera    </w:t>
      </w:r>
      <w:r>
        <w:t xml:space="preserve">   Hephaestus    </w:t>
      </w:r>
      <w:r>
        <w:t xml:space="preserve">   Ares    </w:t>
      </w:r>
      <w:r>
        <w:t xml:space="preserve">   Apollo    </w:t>
      </w:r>
      <w:r>
        <w:t xml:space="preserve">   Artemis    </w:t>
      </w:r>
      <w:r>
        <w:t xml:space="preserve">   Aphrodite    </w:t>
      </w:r>
      <w:r>
        <w:t xml:space="preserve">   Demeter    </w:t>
      </w:r>
      <w:r>
        <w:t xml:space="preserve">   Poseidon    </w:t>
      </w:r>
      <w:r>
        <w:t xml:space="preserve">   Athena    </w:t>
      </w:r>
      <w:r>
        <w:t xml:space="preserve">   Hermes    </w:t>
      </w:r>
      <w:r>
        <w:t xml:space="preserve">   Hades    </w:t>
      </w:r>
      <w:r>
        <w:t xml:space="preserve">   Zeus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Gods and Godessess</dc:title>
  <dcterms:created xsi:type="dcterms:W3CDTF">2021-10-11T08:20:02Z</dcterms:created>
  <dcterms:modified xsi:type="dcterms:W3CDTF">2021-10-11T08:20:02Z</dcterms:modified>
</cp:coreProperties>
</file>