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Messenger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the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Goddess of home and hearth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fire and forge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war and chaos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hunt, twin sister to Apollo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the sun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</dc:title>
  <dcterms:created xsi:type="dcterms:W3CDTF">2021-10-11T08:19:50Z</dcterms:created>
  <dcterms:modified xsi:type="dcterms:W3CDTF">2021-10-11T08:19:50Z</dcterms:modified>
</cp:coreProperties>
</file>