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Isles Cruise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Coliseum    </w:t>
      </w:r>
      <w:r>
        <w:t xml:space="preserve">   Piraeus Athens    </w:t>
      </w:r>
      <w:r>
        <w:t xml:space="preserve">   Mykonos    </w:t>
      </w:r>
      <w:r>
        <w:t xml:space="preserve">   Santorini    </w:t>
      </w:r>
      <w:r>
        <w:t xml:space="preserve">   Jewel of the Seas    </w:t>
      </w:r>
      <w:r>
        <w:t xml:space="preserve">   Greece    </w:t>
      </w:r>
      <w:r>
        <w:t xml:space="preserve">   Florence    </w:t>
      </w:r>
      <w:r>
        <w:t xml:space="preserve">   Venice    </w:t>
      </w:r>
      <w:r>
        <w:t xml:space="preserve">   Italy    </w:t>
      </w:r>
      <w:r>
        <w:t xml:space="preserve">   Rome    </w:t>
      </w:r>
      <w:r>
        <w:t xml:space="preserve">   Sandi    </w:t>
      </w:r>
      <w:r>
        <w:t xml:space="preserve">   Liliana    </w:t>
      </w:r>
      <w:r>
        <w:t xml:space="preserve">   Liam    </w:t>
      </w:r>
      <w:r>
        <w:t xml:space="preserve">   Kent Tierney    </w:t>
      </w:r>
      <w:r>
        <w:t xml:space="preserve">   Zack Sill    </w:t>
      </w:r>
      <w:r>
        <w:t xml:space="preserve">   Braaten Sill    </w:t>
      </w:r>
      <w:r>
        <w:t xml:space="preserve">   Colby Spencer    </w:t>
      </w:r>
      <w:r>
        <w:t xml:space="preserve">   Penny Shephard    </w:t>
      </w:r>
      <w:r>
        <w:t xml:space="preserve">   VJ    </w:t>
      </w:r>
      <w:r>
        <w:t xml:space="preserve">   Vito Serpa    </w:t>
      </w:r>
      <w:r>
        <w:t xml:space="preserve">   Maxwell    </w:t>
      </w:r>
      <w:r>
        <w:t xml:space="preserve">   Lloydell    </w:t>
      </w:r>
      <w:r>
        <w:t xml:space="preserve">   Janene    </w:t>
      </w:r>
      <w:r>
        <w:t xml:space="preserve">   Kay    </w:t>
      </w:r>
      <w:r>
        <w:t xml:space="preserve">   Chloe    </w:t>
      </w:r>
      <w:r>
        <w:t xml:space="preserve">   Breanna Rizzo    </w:t>
      </w:r>
      <w:r>
        <w:t xml:space="preserve">   Shannon McFadden    </w:t>
      </w:r>
      <w:r>
        <w:t xml:space="preserve">   Julian Martinez    </w:t>
      </w:r>
      <w:r>
        <w:t xml:space="preserve">   Irene    </w:t>
      </w:r>
      <w:r>
        <w:t xml:space="preserve">   Bobby Love    </w:t>
      </w:r>
      <w:r>
        <w:t xml:space="preserve">   Lawrence Kelly    </w:t>
      </w:r>
      <w:r>
        <w:t xml:space="preserve">   Alfe Joseph    </w:t>
      </w:r>
      <w:r>
        <w:t xml:space="preserve">   Jasmin Jimenez    </w:t>
      </w:r>
      <w:r>
        <w:t xml:space="preserve">   Lindsey Gove    </w:t>
      </w:r>
      <w:r>
        <w:t xml:space="preserve">   Amada Ramos Garcia    </w:t>
      </w:r>
      <w:r>
        <w:t xml:space="preserve">   Jennifer Davey    </w:t>
      </w:r>
      <w:r>
        <w:t xml:space="preserve">   Andrew Cruz    </w:t>
      </w:r>
      <w:r>
        <w:t xml:space="preserve">   Denise Berdiago    </w:t>
      </w:r>
      <w:r>
        <w:t xml:space="preserve">   Marci Jenecke    </w:t>
      </w:r>
      <w:r>
        <w:t xml:space="preserve">   Everett    </w:t>
      </w:r>
      <w:r>
        <w:t xml:space="preserve">   Evan    </w:t>
      </w:r>
      <w:r>
        <w:t xml:space="preserve">   Edison    </w:t>
      </w:r>
      <w:r>
        <w:t xml:space="preserve">   Armando Alanis    </w:t>
      </w:r>
      <w:r>
        <w:t xml:space="preserve">   Angel Abaunza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Isles Cruise 2019</dc:title>
  <dcterms:created xsi:type="dcterms:W3CDTF">2021-10-11T08:21:18Z</dcterms:created>
  <dcterms:modified xsi:type="dcterms:W3CDTF">2021-10-11T08:21:18Z</dcterms:modified>
</cp:coreProperties>
</file>