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Greek &amp; Latin Root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 or Every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Thousand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Hundred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Alone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Seven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Large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Race or Culture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Four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Worthy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One Thousandth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Man (Human Kind)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Flee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In Two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Up;Away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Three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Carry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Equal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&amp; Latin Root </dc:title>
  <dcterms:created xsi:type="dcterms:W3CDTF">2021-10-11T08:19:19Z</dcterms:created>
  <dcterms:modified xsi:type="dcterms:W3CDTF">2021-10-11T08:19:19Z</dcterms:modified>
</cp:coreProperties>
</file>